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87c69" w14:textId="3c687c69">
      <w:pPr>
        <w15:collapsed w:val="false"/>
      </w:pP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C</w:t>
      </w:r>
      <w:r>
        <w:rPr/>
        <w:t xml:space="preserve">A</w:t>
      </w:r>
      <w:r>
        <w:rPr/>
        <w:t xml:space="preserve">R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G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3</w:t>
      </w:r>
      <w:r>
        <w:rPr/>
        <w:t xml:space="preserve"> </w:t>
      </w:r>
      <w:r>
        <w:rPr/>
        <w:t xml:space="preserve">:</w:t>
      </w:r>
      <w:r>
        <w:rPr/>
        <w:t xml:space="preserve">: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4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A</w:t>
      </w:r>
      <w:r>
        <w:rPr/>
        <w:t xml:space="preserve">.</w:t>
      </w:r>
      <w:r>
        <w:rPr/>
        <w:t xml:space="preserve">-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C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Y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4</w:t>
      </w:r>
      <w:r>
        <w:rPr/>
        <w:t xml:space="preserve">4</w:t>
      </w:r>
      <w:r>
        <w:rPr/>
        <w:t xml:space="preserve"/>
      </w:r>
      <w:br/>
      <w:r>
        <w:rPr/>
        <w:t xml:space="preserve">D</w:t>
      </w:r>
      <w:r>
        <w:rPr/>
        <w:t xml:space="preserve">4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j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d</w:t>
      </w:r>
      <w:r>
        <w:rPr/>
        <w:t xml:space="preserve">i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v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J</w:t>
      </w:r>
      <w:r>
        <w:rPr/>
        <w:t xml:space="preserve">o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ä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t</w:t>
      </w:r>
      <w:r>
        <w:rPr/>
        <w:t xml:space="preserve">)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1</w:t>
      </w:r>
      <w:r>
        <w:rPr/>
        <w:t xml:space="preserve">,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7</w:t>
      </w:r>
      <w:r>
        <w:rPr/>
        <w:t xml:space="preserve">,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9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i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l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s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ä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(</w:t>
      </w:r>
      <w:r>
        <w:rPr/>
        <w:t xml:space="preserve">G</w:t>
      </w:r>
      <w:r>
        <w:rPr/>
        <w:t xml:space="preserve">a</w:t>
      </w:r>
      <w:r>
        <w:rPr/>
        <w:t xml:space="preserve">u</w:t>
      </w:r>
      <w:r>
        <w:rPr/>
        <w:t xml:space="preserve">)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ä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a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a</w:t>
      </w:r>
      <w:r>
        <w:rPr/>
        <w:t xml:space="preserve">ß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f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ü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8</w:t>
      </w:r>
      <w:r>
        <w:rPr/>
        <w:t xml:space="preserve">1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4</w:t>
      </w:r>
      <w:r>
        <w:rPr/>
        <w:t xml:space="preserve">5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/>
      </w:r>
      <w:br/>
      <w:r>
        <w:rPr/>
        <w:t xml:space="preserve">„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z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f</w:t>
      </w:r>
      <w:r>
        <w:rPr/>
        <w:t xml:space="preserve">j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b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p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j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4</w:t>
      </w:r>
      <w:r>
        <w:rPr/>
        <w:t xml:space="preserve">8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>“</w:t>
      </w:r>
      <w:r>
        <w:rPr/>
        <w:t xml:space="preserve"> </w:t>
      </w:r>
      <w:r>
        <w:rPr/>
        <w:t xml:space="preserve">„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“</w:t>
      </w:r>
      <w:r>
        <w:rPr/>
        <w:t xml:space="preserve"> </w:t>
      </w:r>
      <w:r>
        <w:rPr/>
        <w:t xml:space="preserve">¹</w:t>
      </w:r>
      <w:r>
        <w:rPr/>
        <w:t xml:space="preserve">)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(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ö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;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z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;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z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ä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-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ö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o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5</w:t>
      </w:r>
      <w:r>
        <w:rPr/>
        <w:t xml:space="preserve">5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4</w:t>
      </w:r>
      <w:r>
        <w:rPr/>
        <w:t xml:space="preserve">7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ö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ā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-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-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-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z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/>
      </w:r>
      <w:br/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l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;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z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4</w:t>
      </w:r>
      <w:r>
        <w:rPr/>
        <w:t xml:space="preserve">8</w:t>
      </w:r>
      <w:r>
        <w:rPr/>
        <w:t xml:space="preserve"/>
      </w:r>
      <w:br/>
      <w:r>
        <w:rPr/>
        <w:t xml:space="preserve">2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)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f</w:t>
      </w:r>
      <w:r>
        <w:rPr/>
        <w:t xml:space="preserve">ü</w:t>
      </w:r>
      <w:r>
        <w:rPr/>
        <w:t xml:space="preserve">g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ä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b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ä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2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f</w:t>
      </w:r>
      <w:r>
        <w:rPr/>
        <w:t xml:space="preserve">ē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ē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(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)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(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)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-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j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ē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3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ē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ē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ē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s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)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-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4</w:t>
      </w:r>
      <w:r>
        <w:rPr/>
        <w:t xml:space="preserve">9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̄</w:t>
      </w:r>
      <w:r>
        <w:rPr/>
        <w:t xml:space="preserve">a</w:t>
      </w:r>
      <w:r>
        <w:rPr/>
        <w:t xml:space="preserve">.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-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ä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-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r</w:t>
      </w:r>
      <w:r>
        <w:rPr/>
        <w:t xml:space="preserve">k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b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;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ä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)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ä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3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f</w:t>
      </w:r>
      <w:r>
        <w:rPr/>
        <w:t xml:space="preserve">l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/>
      </w:r>
      <w:br/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3</w:t>
      </w:r>
      <w:r>
        <w:rPr/>
        <w:t xml:space="preserve">/</w:t>
      </w:r>
      <w:r>
        <w:rPr/>
        <w:t xml:space="preserve">2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4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5</w:t>
      </w:r>
      <w:r>
        <w:rPr/>
        <w:t xml:space="preserve">0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3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ä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ṅ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i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ä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p</w:t>
      </w:r>
      <w:r>
        <w:rPr/>
        <w:t xml:space="preserve">f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)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n</w:t>
      </w:r>
      <w:r>
        <w:rPr/>
        <w:t xml:space="preserve">ö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z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d</w:t>
      </w:r>
      <w:r>
        <w:rPr/>
        <w:t xml:space="preserve">e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p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f</w:t>
      </w:r>
      <w:r>
        <w:rPr/>
        <w:t xml:space="preserve">u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s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h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(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5</w:t>
      </w:r>
      <w:r>
        <w:rPr/>
        <w:t xml:space="preserve">1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/>
      </w:r>
      <w:br/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ä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ä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;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n</w:t>
      </w:r>
      <w:r>
        <w:rPr/>
        <w:t xml:space="preserve">ü</w:t>
      </w:r>
      <w:r>
        <w:rPr/>
        <w:t xml:space="preserve">p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i</w:t>
      </w:r>
      <w:r>
        <w:rPr/>
        <w:t xml:space="preserve">r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(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h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-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:</w:t>
      </w:r>
      <w:r>
        <w:rPr/>
        <w:t xml:space="preserve"/>
      </w:r>
      <w:br/>
      <w:r>
        <w:rPr/>
        <w:t xml:space="preserve">5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h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h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v</w:t>
      </w:r>
      <w:r>
        <w:rPr/>
        <w:t xml:space="preserve">ö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r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c</w:t>
      </w:r>
      <w:r>
        <w:rPr/>
        <w:t xml:space="preserve">)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n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f</w:t>
      </w:r>
      <w:r>
        <w:rPr/>
        <w:t xml:space="preserve">ē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ṅ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4</w:t>
      </w:r>
      <w:r>
        <w:rPr/>
        <w:t xml:space="preserve">*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5</w:t>
      </w:r>
      <w:r>
        <w:rPr/>
        <w:t xml:space="preserve">2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r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:</w:t>
      </w:r>
      <w:r>
        <w:rPr/>
        <w:t xml:space="preserve"/>
      </w:r>
      <w:br/>
      <w:r>
        <w:rPr/>
        <w:t xml:space="preserve">5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ē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k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;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5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6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6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)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P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(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: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P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)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5</w:t>
      </w:r>
      <w:r>
        <w:rPr/>
        <w:t xml:space="preserve">3</w:t>
      </w:r>
      <w:r>
        <w:rPr/>
        <w:t xml:space="preserve"/>
      </w:r>
      <w:br/>
      <w:r>
        <w:rPr/>
        <w:t xml:space="preserve">6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s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n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,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e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6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f</w:t>
      </w:r>
      <w:r>
        <w:rPr/>
        <w:t xml:space="preserve">l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/>
      </w:r>
      <w:br/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f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h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z</w:t>
      </w:r>
      <w:r>
        <w:rPr/>
        <w:t xml:space="preserve">u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5</w:t>
      </w:r>
      <w:r>
        <w:rPr/>
        <w:t xml:space="preserve">4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a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f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o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)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f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ö</w:t>
      </w:r>
      <w:r>
        <w:rPr/>
        <w:t xml:space="preserve">s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7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:</w:t>
      </w:r>
      <w:r>
        <w:rPr/>
        <w:t xml:space="preserve"/>
      </w:r>
      <w:br/>
      <w:r>
        <w:rPr/>
        <w:t xml:space="preserve">7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o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k</w:t>
      </w:r>
      <w:r>
        <w:rPr/>
        <w:t xml:space="preserve">ö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8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/>
      </w:r>
      <w:br/>
      <w:r>
        <w:rPr/>
        <w:t xml:space="preserve">8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5</w:t>
      </w:r>
      <w:r>
        <w:rPr/>
        <w:t xml:space="preserve">5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n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p</w:t>
      </w:r>
      <w:r>
        <w:rPr/>
        <w:t xml:space="preserve">p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ß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p</w:t>
      </w:r>
      <w:r>
        <w:rPr/>
        <w:t xml:space="preserve">o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p</w:t>
      </w:r>
      <w:r>
        <w:rPr/>
        <w:t xml:space="preserve">a</w:t>
      </w:r>
      <w:r>
        <w:rPr/>
        <w:t xml:space="preserve">ṟ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ü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ä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8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:</w:t>
      </w:r>
      <w:r>
        <w:rPr/>
        <w:t xml:space="preserve"/>
      </w:r>
      <w:br/>
      <w:r>
        <w:rPr/>
        <w:t xml:space="preserve">9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 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p</w:t>
      </w:r>
      <w:r>
        <w:rPr/>
        <w:t xml:space="preserve">a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l</w:t>
      </w:r>
      <w:r>
        <w:rPr/>
        <w:t xml:space="preserve">ö</w:t>
      </w:r>
      <w:r>
        <w:rPr/>
        <w:t xml:space="preserve">t</w:t>
      </w:r>
      <w:r>
        <w:rPr/>
        <w:t xml:space="preserve">z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z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/>
      </w:r>
      <w:br/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ä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:</w:t>
      </w:r>
      <w:r>
        <w:rPr/>
        <w:t xml:space="preserve"/>
      </w:r>
      <w:br/>
      <w:r>
        <w:rPr/>
        <w:t xml:space="preserve">9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v</w:t>
      </w:r>
      <w:r>
        <w:rPr/>
        <w:t xml:space="preserve">̱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ä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5</w:t>
      </w:r>
      <w:r>
        <w:rPr/>
        <w:t xml:space="preserve">6</w:t>
      </w:r>
      <w:r>
        <w:rPr/>
        <w:t xml:space="preserve"/>
      </w:r>
      <w:br/>
      <w:r>
        <w:rPr/>
        <w:t xml:space="preserve">9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s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: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9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å</w:t>
      </w:r>
      <w:r>
        <w:rPr/>
        <w:t xml:space="preserve">f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å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!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9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9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9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j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u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y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ß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9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9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d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9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!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h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[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y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q</w:t>
      </w:r>
      <w:r>
        <w:rPr/>
        <w:t xml:space="preserve">u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5</w:t>
      </w:r>
      <w:r>
        <w:rPr/>
        <w:t xml:space="preserve">7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m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z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z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ä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s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m</w:t>
      </w:r>
      <w:r>
        <w:rPr/>
        <w:t xml:space="preserve">ä</w:t>
      </w:r>
      <w:r>
        <w:rPr/>
        <w:t xml:space="preserve">ß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m</w:t>
      </w:r>
      <w:r>
        <w:rPr/>
        <w:t xml:space="preserve">ä</w:t>
      </w:r>
      <w:r>
        <w:rPr/>
        <w:t xml:space="preserve">ß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-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r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s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t</w:t>
      </w:r>
      <w:r>
        <w:rPr/>
        <w:t xml:space="preserve">u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„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“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v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e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l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ṅ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!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h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p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ü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ü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5</w:t>
      </w:r>
      <w:r>
        <w:rPr/>
        <w:t xml:space="preserve">8</w:t>
      </w:r>
      <w:r>
        <w:rPr/>
        <w:t xml:space="preserve"/>
      </w:r>
      <w:br/>
      <w:r>
        <w:rPr/>
        <w:t xml:space="preserve">1</w:t>
      </w:r>
      <w:r>
        <w:rPr/>
        <w:t xml:space="preserve">0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ā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z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(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)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„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o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k</w:t>
      </w:r>
      <w:r>
        <w:rPr/>
        <w:t xml:space="preserve">ä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ō</w:t>
      </w:r>
      <w:r>
        <w:rPr/>
        <w:t xml:space="preserve">m</w:t>
      </w:r>
      <w:r>
        <w:rPr/>
        <w:t xml:space="preserve">w</w:t>
      </w:r>
      <w:r>
        <w:rPr/>
        <w:t xml:space="preserve">å</w:t>
      </w:r>
      <w:r>
        <w:rPr/>
        <w:t xml:space="preserve"> </w:t>
      </w:r>
      <w:r>
        <w:rPr/>
        <w:t xml:space="preserve">w</w:t>
      </w:r>
      <w:r>
        <w:rPr/>
        <w:t xml:space="preserve">r</w:t>
      </w:r>
      <w:r>
        <w:rPr/>
        <w:t xml:space="preserve">a</w:t>
      </w:r>
      <w:r>
        <w:rPr/>
        <w:t xml:space="preserve">r</w:t>
      </w:r>
      <w:r>
        <w:rPr/>
        <w:t xml:space="preserve">ī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: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;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f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’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„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“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5</w:t>
      </w:r>
      <w:r>
        <w:rPr/>
        <w:t xml:space="preserve">9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o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s</w:t>
      </w:r>
      <w:r>
        <w:rPr/>
        <w:t xml:space="preserve">u</w:t>
      </w:r>
      <w:r>
        <w:rPr/>
        <w:t xml:space="preserve">ḏ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j</w:t>
      </w:r>
      <w:r>
        <w:rPr/>
        <w:t xml:space="preserve">a</w:t>
      </w:r>
      <w:r>
        <w:rPr/>
        <w:t xml:space="preserve">?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s</w:t>
      </w:r>
      <w:r>
        <w:rPr/>
        <w:t xml:space="preserve">u</w:t>
      </w:r>
      <w:r>
        <w:rPr/>
        <w:t xml:space="preserve">ḏ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?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ä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z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a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ä</w:t>
      </w:r>
      <w:r>
        <w:rPr/>
        <w:t xml:space="preserve">u</w:t>
      </w:r>
      <w:r>
        <w:rPr/>
        <w:t xml:space="preserve">b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)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o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z</w:t>
      </w:r>
      <w:r>
        <w:rPr/>
        <w:t xml:space="preserve">e</w:t>
      </w:r>
      <w:r>
        <w:rPr/>
        <w:t xml:space="preserve">ß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ü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6</w:t>
      </w:r>
      <w:r>
        <w:rPr/>
        <w:t xml:space="preserve">0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m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'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f</w:t>
      </w:r>
      <w:r>
        <w:rPr/>
        <w:t xml:space="preserve">ü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I</w:t>
      </w:r>
      <w:r>
        <w:rPr/>
        <w:t xml:space="preserve">o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ö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ö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-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-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z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ö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c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o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ä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o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ß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p</w:t>
      </w:r>
      <w:r>
        <w:rPr/>
        <w:t xml:space="preserve">o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o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6</w:t>
      </w:r>
      <w:r>
        <w:rPr/>
        <w:t xml:space="preserve">1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ā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y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z</w:t>
      </w:r>
      <w:r>
        <w:rPr/>
        <w:t xml:space="preserve">e</w:t>
      </w:r>
      <w:r>
        <w:rPr/>
        <w:t xml:space="preserve">ß</w:t>
      </w:r>
      <w:r>
        <w:rPr/>
        <w:t xml:space="preserve">-</w:t>
      </w:r>
      <w:r>
        <w:rPr/>
        <w:t xml:space="preserve"/>
      </w:r>
      <w:br/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y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ö</w:t>
      </w:r>
      <w:r>
        <w:rPr/>
        <w:t xml:space="preserve">t</w:t>
      </w:r>
      <w:r>
        <w:rPr/>
        <w:t xml:space="preserve">t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(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)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r</w:t>
      </w:r>
      <w:r>
        <w:rPr/>
        <w:t xml:space="preserve">f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ö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w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k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d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6</w:t>
      </w:r>
      <w:r>
        <w:rPr/>
        <w:t xml:space="preserve">2</w:t>
      </w:r>
      <w:r>
        <w:rPr/>
        <w:t xml:space="preserve"/>
      </w:r>
      <w:br/>
      <w:r>
        <w:rPr/>
        <w:t xml:space="preserve">L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ē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ü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ä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ö</w:t>
      </w:r>
      <w:r>
        <w:rPr/>
        <w:t xml:space="preserve">ß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f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z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ä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!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: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„</w:t>
      </w:r>
      <w:r>
        <w:rPr/>
        <w:t xml:space="preserve">k</w:t>
      </w:r>
      <w:r>
        <w:rPr/>
        <w:t xml:space="preserve">r</w:t>
      </w:r>
      <w:r>
        <w:rPr/>
        <w:t xml:space="preserve">ü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z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!</w:t>
      </w:r>
      <w:r>
        <w:rPr/>
        <w:t xml:space="preserve">“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Z</w:t>
      </w:r>
      <w:r>
        <w:rPr/>
        <w:t xml:space="preserve">ä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“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6</w:t>
      </w:r>
      <w:r>
        <w:rPr/>
        <w:t xml:space="preserve">3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ī</w:t>
      </w:r>
      <w:r>
        <w:rPr/>
        <w:t xml:space="preserve">d</w:t>
      </w:r>
      <w:r>
        <w:rPr/>
        <w:t xml:space="preserve">e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w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)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ä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š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: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i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š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ü</w:t>
      </w:r>
      <w:r>
        <w:rPr/>
        <w:t xml:space="preserve">p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4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r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ä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p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p</w:t>
      </w:r>
      <w:r>
        <w:rPr/>
        <w:t xml:space="preserve">u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p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6</w:t>
      </w:r>
      <w:r>
        <w:rPr/>
        <w:t xml:space="preserve">4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(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l</w:t>
      </w:r>
      <w:r>
        <w:rPr/>
        <w:t xml:space="preserve">a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f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M</w:t>
      </w:r>
      <w:r>
        <w:rPr/>
        <w:t xml:space="preserve">i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„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“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ü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f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(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/>
      </w:r>
      <w:br/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ü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“</w:t>
      </w:r>
      <w:r>
        <w:rPr/>
        <w:t xml:space="preserve">.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5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h</w:t>
      </w:r>
      <w:r>
        <w:rPr/>
        <w:t xml:space="preserve">e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?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: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f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6</w:t>
      </w:r>
      <w:r>
        <w:rPr/>
        <w:t xml:space="preserve">5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ṟ</w:t>
      </w:r>
      <w:r>
        <w:rPr/>
        <w:t xml:space="preserve">ē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)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ä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t</w:t>
      </w:r>
      <w:r>
        <w:rPr/>
        <w:t xml:space="preserve">a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a</w:t>
      </w:r>
      <w:r>
        <w:rPr/>
        <w:t xml:space="preserve">l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)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s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ö</w:t>
      </w:r>
      <w:r>
        <w:rPr/>
        <w:t xml:space="preserve">f</w:t>
      </w:r>
      <w:r>
        <w:rPr/>
        <w:t xml:space="preserve">f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m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6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s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ü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ö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ö</w:t>
      </w:r>
      <w:r>
        <w:rPr/>
        <w:t xml:space="preserve">b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š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2</w:t>
      </w:r>
      <w:r>
        <w:rPr/>
        <w:t xml:space="preserve">3</w:t>
      </w:r>
      <w:r>
        <w:rPr/>
        <w:t xml:space="preserve">/</w:t>
      </w:r>
      <w:r>
        <w:rPr/>
        <w:t xml:space="preserve">2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5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6</w:t>
      </w:r>
      <w:r>
        <w:rPr/>
        <w:t xml:space="preserve">6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m</w:t>
      </w:r>
      <w:r>
        <w:rPr/>
        <w:t xml:space="preserve">ā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u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ö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ē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š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ä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/>
      </w:r>
      <w:br/>
      <w:r>
        <w:rPr/>
        <w:t xml:space="preserve">6</w:t>
      </w:r>
      <w:r>
        <w:rPr/>
        <w:t xml:space="preserve">7</w:t>
      </w:r>
      <w:r>
        <w:rPr/>
        <w:t xml:space="preserve"/>
      </w:r>
      <w:br/>
      <w:r>
        <w:rPr/>
        <w:t xml:space="preserve">1</w:t>
      </w:r>
      <w:r>
        <w:rPr/>
        <w:t xml:space="preserve">7</w:t>
      </w:r>
      <w:r>
        <w:rPr/>
        <w:t xml:space="preserve">9</w:t>
      </w:r>
      <w:r>
        <w:rPr/>
        <w:t xml:space="preserve">.</w:t>
      </w:r>
      <w:r>
        <w:rPr/>
        <w:t xml:space="preserve"> </w:t>
      </w:r>
      <w:r>
        <w:rPr/>
        <w:t xml:space="preserve">P</w:t>
      </w:r>
      <w:r>
        <w:rPr/>
        <w:t xml:space="preserve">u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/>
      </w:r>
      <w:br/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d</w:t>
      </w:r>
      <w:r>
        <w:rPr/>
        <w:t xml:space="preserve">r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f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z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)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m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s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/>
      </w:r>
      <w:br/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/>
      </w:r>
      <w:br/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K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ü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ß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5</w:t>
      </w:r>
      <w:r>
        <w:rPr/>
        <w:t xml:space="preserve">*</w:t>
      </w:r>
      <w:r>
        <w:rPr/>
        <w:t xml:space="preserve"/>
      </w:r>
    </w:p>
    <w:p>
      <w:br w:type="page"/>
    </w:p>
    <w:p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V</w:t>
      </w:r>
      <w:r>
        <w:rPr/>
        <w:t xml:space="preserve"/>
      </w:r>
      <w:br/>
      <w:r>
        <w:rPr/>
        <w:t xml:space="preserve">6</w:t>
      </w:r>
      <w:r>
        <w:rPr/>
        <w:t xml:space="preserve">8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f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a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ä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ä</w:t>
      </w:r>
      <w:r>
        <w:rPr/>
        <w:t xml:space="preserve">ß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)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ä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fldChar w:fldCharType="begin"/>
        <w:instrText xml:space="preserve"> INDEX \e "</w:instrText>
        <w:tab/>
        <w:instrText xml:space="preserve">" \c "1" \z "1031"</w:instrText>
        <w:fldChar w:fldCharType="separate"/>
      </w:r>
      <w:r/>
      <w:r>
        <w:fldChar w:fldCharType="end"/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